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CE" w:rsidRPr="00B679EF" w:rsidRDefault="00624B7C" w:rsidP="00DF7BDE">
      <w:pPr>
        <w:rPr>
          <w:rFonts w:ascii="Georgia" w:hAnsi="Georgia"/>
          <w:lang w:val="en-US"/>
        </w:rPr>
      </w:pPr>
      <w:r>
        <w:rPr>
          <w:rFonts w:ascii="Georgia" w:hAnsi="Georgia"/>
          <w:noProof/>
          <w:lang w:eastAsia="ru-RU"/>
        </w:rPr>
        <w:drawing>
          <wp:inline distT="0" distB="0" distL="0" distR="0">
            <wp:extent cx="6388621" cy="701041"/>
            <wp:effectExtent l="19050" t="0" r="0" b="0"/>
            <wp:docPr id="2" name="Рисунок 1" descr="фирменный 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ый бланк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621" cy="70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9CE" w:rsidRPr="00B679EF" w:rsidRDefault="00FB19CE" w:rsidP="00DF7BDE">
      <w:pPr>
        <w:rPr>
          <w:rFonts w:ascii="Georgia" w:hAnsi="Georgia"/>
          <w:lang w:val="en-US"/>
        </w:rPr>
      </w:pPr>
    </w:p>
    <w:p w:rsidR="00FB19CE" w:rsidRPr="00B679EF" w:rsidRDefault="00FB19CE" w:rsidP="00DF7BDE">
      <w:pPr>
        <w:rPr>
          <w:rFonts w:ascii="Georgia" w:hAnsi="Georgia"/>
          <w:lang w:val="en-US"/>
        </w:rPr>
      </w:pPr>
    </w:p>
    <w:p w:rsidR="00FB19CE" w:rsidRPr="00B679EF" w:rsidRDefault="00FB19CE" w:rsidP="00DF7BDE">
      <w:pPr>
        <w:jc w:val="both"/>
        <w:rPr>
          <w:rFonts w:ascii="Georgia" w:hAnsi="Georgia"/>
        </w:rPr>
      </w:pPr>
    </w:p>
    <w:p w:rsidR="00FB19CE" w:rsidRDefault="00FB19CE" w:rsidP="00FB19CE">
      <w:pPr>
        <w:spacing w:line="264" w:lineRule="auto"/>
        <w:rPr>
          <w:rFonts w:ascii="Georgia" w:hAnsi="Georgia" w:cs="Arial"/>
          <w:sz w:val="44"/>
          <w:szCs w:val="44"/>
        </w:rPr>
      </w:pPr>
      <w:r w:rsidRPr="00B679EF">
        <w:rPr>
          <w:rFonts w:ascii="Georgia" w:hAnsi="Georgia" w:cs="Arial"/>
          <w:sz w:val="44"/>
          <w:szCs w:val="44"/>
        </w:rPr>
        <w:t xml:space="preserve">Бриф на разработку </w:t>
      </w:r>
      <w:r>
        <w:rPr>
          <w:rFonts w:ascii="Georgia" w:hAnsi="Georgia" w:cs="Arial"/>
          <w:sz w:val="44"/>
          <w:szCs w:val="44"/>
        </w:rPr>
        <w:t>сайта</w:t>
      </w:r>
      <w:r w:rsidRPr="00B679EF">
        <w:rPr>
          <w:rFonts w:ascii="Georgia" w:hAnsi="Georgia" w:cs="Arial"/>
          <w:sz w:val="44"/>
          <w:szCs w:val="44"/>
        </w:rPr>
        <w:t>.</w:t>
      </w:r>
    </w:p>
    <w:p w:rsidR="00FB19CE" w:rsidRPr="00B679EF" w:rsidRDefault="00FB19CE" w:rsidP="00FB19CE">
      <w:pPr>
        <w:spacing w:line="264" w:lineRule="auto"/>
        <w:rPr>
          <w:rFonts w:ascii="Georgia" w:hAnsi="Georgia" w:cs="Arial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19CE" w:rsidTr="00FB19CE">
        <w:tc>
          <w:tcPr>
            <w:tcW w:w="4785" w:type="dxa"/>
          </w:tcPr>
          <w:p w:rsidR="00FB19CE" w:rsidRPr="00300721" w:rsidRDefault="00FB19CE" w:rsidP="00FB19CE">
            <w:pPr>
              <w:pStyle w:val="a4"/>
              <w:numPr>
                <w:ilvl w:val="0"/>
                <w:numId w:val="1"/>
              </w:numPr>
              <w:rPr>
                <w:color w:val="C00000"/>
              </w:rPr>
            </w:pPr>
            <w:r w:rsidRPr="00300721">
              <w:rPr>
                <w:color w:val="C00000"/>
              </w:rPr>
              <w:t>Контактное лицо</w:t>
            </w:r>
          </w:p>
          <w:p w:rsidR="00FB19CE" w:rsidRPr="00300721" w:rsidRDefault="00FB19CE" w:rsidP="00FB19CE">
            <w:pPr>
              <w:pStyle w:val="a4"/>
              <w:numPr>
                <w:ilvl w:val="0"/>
                <w:numId w:val="1"/>
              </w:numPr>
              <w:rPr>
                <w:color w:val="C00000"/>
              </w:rPr>
            </w:pPr>
            <w:r w:rsidRPr="00300721">
              <w:rPr>
                <w:color w:val="C00000"/>
              </w:rPr>
              <w:t>Электронная почта</w:t>
            </w:r>
          </w:p>
          <w:p w:rsidR="00FB19CE" w:rsidRPr="00FB19CE" w:rsidRDefault="00FB19CE" w:rsidP="00FB19CE">
            <w:pPr>
              <w:pStyle w:val="a4"/>
              <w:numPr>
                <w:ilvl w:val="0"/>
                <w:numId w:val="1"/>
              </w:numPr>
              <w:rPr>
                <w:color w:val="C00000"/>
              </w:rPr>
            </w:pPr>
            <w:r w:rsidRPr="00300721">
              <w:rPr>
                <w:color w:val="C00000"/>
              </w:rPr>
              <w:t>Телефон</w:t>
            </w:r>
          </w:p>
        </w:tc>
        <w:tc>
          <w:tcPr>
            <w:tcW w:w="4786" w:type="dxa"/>
          </w:tcPr>
          <w:p w:rsidR="00FB19CE" w:rsidRDefault="00FB19CE" w:rsidP="00FB19CE">
            <w:pPr>
              <w:rPr>
                <w:b/>
                <w:sz w:val="32"/>
                <w:lang w:val="en-US"/>
              </w:rPr>
            </w:pPr>
          </w:p>
        </w:tc>
      </w:tr>
      <w:tr w:rsidR="00FB19CE" w:rsidRPr="00FB19CE" w:rsidTr="00FB19CE">
        <w:tc>
          <w:tcPr>
            <w:tcW w:w="4785" w:type="dxa"/>
          </w:tcPr>
          <w:p w:rsidR="00741D5A" w:rsidRDefault="00FB19CE" w:rsidP="00FB19CE">
            <w:pPr>
              <w:rPr>
                <w:b/>
              </w:rPr>
            </w:pPr>
            <w:r w:rsidRPr="00FD0F2C">
              <w:rPr>
                <w:b/>
              </w:rPr>
              <w:t>1. Цель создания сайта</w:t>
            </w:r>
          </w:p>
          <w:p w:rsidR="00FB19CE" w:rsidRPr="00FD0F2C" w:rsidRDefault="00FB19CE" w:rsidP="00FB19CE">
            <w:pPr>
              <w:rPr>
                <w:sz w:val="18"/>
              </w:rPr>
            </w:pPr>
            <w:r w:rsidRPr="00FB19CE">
              <w:rPr>
                <w:sz w:val="20"/>
              </w:rPr>
              <w:t xml:space="preserve">Каких практических результатов </w:t>
            </w:r>
            <w:r w:rsidR="00C17517">
              <w:rPr>
                <w:sz w:val="20"/>
              </w:rPr>
              <w:t>В</w:t>
            </w:r>
            <w:r w:rsidRPr="00FB19CE">
              <w:rPr>
                <w:sz w:val="20"/>
              </w:rPr>
              <w:t>ы хотели бы добиться с помощью нового сайта?</w:t>
            </w:r>
            <w:r w:rsidR="00FD0F2C" w:rsidRPr="00FD0F2C">
              <w:rPr>
                <w:sz w:val="20"/>
              </w:rPr>
              <w:t xml:space="preserve">  </w:t>
            </w:r>
          </w:p>
          <w:p w:rsidR="00FB19CE" w:rsidRPr="00FB19CE" w:rsidRDefault="00FB19CE" w:rsidP="00FB19CE">
            <w:pPr>
              <w:rPr>
                <w:b/>
                <w:sz w:val="32"/>
              </w:rPr>
            </w:pPr>
          </w:p>
        </w:tc>
        <w:tc>
          <w:tcPr>
            <w:tcW w:w="4786" w:type="dxa"/>
          </w:tcPr>
          <w:p w:rsidR="00FB19CE" w:rsidRPr="00FB19CE" w:rsidRDefault="00FB19CE" w:rsidP="00FB19CE">
            <w:pPr>
              <w:rPr>
                <w:b/>
                <w:sz w:val="32"/>
              </w:rPr>
            </w:pPr>
          </w:p>
        </w:tc>
      </w:tr>
      <w:tr w:rsidR="00FB19CE" w:rsidRPr="00FB19CE" w:rsidTr="00FB19CE">
        <w:tc>
          <w:tcPr>
            <w:tcW w:w="4785" w:type="dxa"/>
          </w:tcPr>
          <w:p w:rsidR="00FD0F2C" w:rsidRPr="00FD0F2C" w:rsidRDefault="00FB19CE" w:rsidP="00FB19CE">
            <w:pPr>
              <w:rPr>
                <w:b/>
              </w:rPr>
            </w:pPr>
            <w:r w:rsidRPr="00FD0F2C">
              <w:rPr>
                <w:b/>
              </w:rPr>
              <w:t xml:space="preserve">2. Ваша компания </w:t>
            </w:r>
          </w:p>
          <w:p w:rsidR="00FD0F2C" w:rsidRPr="00FD0F2C" w:rsidRDefault="00FB19CE" w:rsidP="00FD0F2C">
            <w:pPr>
              <w:pStyle w:val="a4"/>
              <w:numPr>
                <w:ilvl w:val="0"/>
                <w:numId w:val="3"/>
              </w:numPr>
              <w:rPr>
                <w:sz w:val="20"/>
              </w:rPr>
            </w:pPr>
            <w:r w:rsidRPr="00FD0F2C">
              <w:rPr>
                <w:sz w:val="20"/>
              </w:rPr>
              <w:t>Как она называется, как правильно пишется на</w:t>
            </w:r>
            <w:r w:rsidR="00741D5A">
              <w:rPr>
                <w:sz w:val="20"/>
              </w:rPr>
              <w:t>звание, как его можно сокращать?</w:t>
            </w:r>
            <w:r w:rsidRPr="00FD0F2C">
              <w:rPr>
                <w:sz w:val="20"/>
              </w:rPr>
              <w:t xml:space="preserve"> </w:t>
            </w:r>
          </w:p>
          <w:p w:rsidR="00FB19CE" w:rsidRPr="00FD0F2C" w:rsidRDefault="00C17517" w:rsidP="00FD0F2C">
            <w:pPr>
              <w:pStyle w:val="a4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М</w:t>
            </w:r>
            <w:r w:rsidR="00FB19CE" w:rsidRPr="00FD0F2C">
              <w:rPr>
                <w:sz w:val="20"/>
              </w:rPr>
              <w:t>ожно ли переводить на другой язык, какое</w:t>
            </w:r>
            <w:r w:rsidR="00FD0F2C">
              <w:rPr>
                <w:sz w:val="20"/>
              </w:rPr>
              <w:t xml:space="preserve"> название следует использовать?</w:t>
            </w:r>
          </w:p>
          <w:p w:rsidR="00FD0F2C" w:rsidRPr="00FD0F2C" w:rsidRDefault="00FD0F2C" w:rsidP="00FD0F2C">
            <w:pPr>
              <w:pStyle w:val="a4"/>
              <w:numPr>
                <w:ilvl w:val="0"/>
                <w:numId w:val="3"/>
              </w:numPr>
              <w:rPr>
                <w:sz w:val="18"/>
              </w:rPr>
            </w:pPr>
            <w:r w:rsidRPr="00FD0F2C">
              <w:rPr>
                <w:sz w:val="20"/>
              </w:rPr>
              <w:t>Есть ли у вас сейчас сайт</w:t>
            </w:r>
            <w:r w:rsidR="00741D5A">
              <w:rPr>
                <w:sz w:val="20"/>
              </w:rPr>
              <w:t>?</w:t>
            </w:r>
          </w:p>
          <w:p w:rsidR="00FB19CE" w:rsidRPr="00FB19CE" w:rsidRDefault="00FB19CE" w:rsidP="00FB19CE">
            <w:pPr>
              <w:rPr>
                <w:b/>
                <w:sz w:val="32"/>
              </w:rPr>
            </w:pPr>
          </w:p>
        </w:tc>
        <w:tc>
          <w:tcPr>
            <w:tcW w:w="4786" w:type="dxa"/>
          </w:tcPr>
          <w:p w:rsidR="00FB19CE" w:rsidRPr="00FB19CE" w:rsidRDefault="00FB19CE" w:rsidP="00FB19CE">
            <w:pPr>
              <w:rPr>
                <w:b/>
                <w:sz w:val="32"/>
              </w:rPr>
            </w:pPr>
          </w:p>
        </w:tc>
      </w:tr>
      <w:tr w:rsidR="00FB19CE" w:rsidRPr="00FB19CE" w:rsidTr="00FB19CE">
        <w:tc>
          <w:tcPr>
            <w:tcW w:w="4785" w:type="dxa"/>
          </w:tcPr>
          <w:p w:rsidR="00FD0F2C" w:rsidRDefault="00FB19CE" w:rsidP="00FB19CE">
            <w:pPr>
              <w:rPr>
                <w:b/>
              </w:rPr>
            </w:pPr>
            <w:r w:rsidRPr="00FD0F2C">
              <w:rPr>
                <w:b/>
              </w:rPr>
              <w:t xml:space="preserve">3. </w:t>
            </w:r>
            <w:r w:rsidR="00FD0F2C">
              <w:rPr>
                <w:b/>
              </w:rPr>
              <w:t xml:space="preserve">Конкуренты в вашей области </w:t>
            </w:r>
          </w:p>
          <w:p w:rsidR="00FB19CE" w:rsidRPr="00FB19CE" w:rsidRDefault="00C17517" w:rsidP="00FB19CE">
            <w:pPr>
              <w:rPr>
                <w:sz w:val="18"/>
              </w:rPr>
            </w:pPr>
            <w:r>
              <w:rPr>
                <w:sz w:val="20"/>
              </w:rPr>
              <w:t>П</w:t>
            </w:r>
            <w:r w:rsidR="00FD0F2C">
              <w:rPr>
                <w:sz w:val="20"/>
              </w:rPr>
              <w:t xml:space="preserve">риведите пример сайтов </w:t>
            </w:r>
            <w:r>
              <w:rPr>
                <w:sz w:val="20"/>
              </w:rPr>
              <w:t>В</w:t>
            </w:r>
            <w:r w:rsidR="00FD0F2C">
              <w:rPr>
                <w:sz w:val="20"/>
              </w:rPr>
              <w:t>аших конкурентов.</w:t>
            </w:r>
          </w:p>
          <w:p w:rsidR="00FB19CE" w:rsidRPr="00FB19CE" w:rsidRDefault="00FB19CE" w:rsidP="00FB19CE">
            <w:pPr>
              <w:rPr>
                <w:b/>
                <w:sz w:val="32"/>
              </w:rPr>
            </w:pPr>
          </w:p>
        </w:tc>
        <w:tc>
          <w:tcPr>
            <w:tcW w:w="4786" w:type="dxa"/>
          </w:tcPr>
          <w:p w:rsidR="00FB19CE" w:rsidRPr="00FB19CE" w:rsidRDefault="00FB19CE" w:rsidP="00FB19CE">
            <w:pPr>
              <w:rPr>
                <w:b/>
                <w:sz w:val="32"/>
              </w:rPr>
            </w:pPr>
          </w:p>
        </w:tc>
      </w:tr>
      <w:tr w:rsidR="00FB19CE" w:rsidRPr="00FB19CE" w:rsidTr="00FB19CE">
        <w:tc>
          <w:tcPr>
            <w:tcW w:w="4785" w:type="dxa"/>
          </w:tcPr>
          <w:p w:rsidR="00FD0F2C" w:rsidRDefault="00FD0F2C" w:rsidP="00FD0F2C">
            <w:r>
              <w:rPr>
                <w:b/>
              </w:rPr>
              <w:t>4</w:t>
            </w:r>
            <w:r w:rsidRPr="00FD0F2C">
              <w:rPr>
                <w:b/>
              </w:rPr>
              <w:t xml:space="preserve">. </w:t>
            </w:r>
            <w:r w:rsidR="00FB19CE" w:rsidRPr="00FD0F2C">
              <w:rPr>
                <w:b/>
              </w:rPr>
              <w:t>Область деятельности</w:t>
            </w:r>
            <w:r w:rsidR="00FB19CE" w:rsidRPr="00300721">
              <w:t xml:space="preserve"> </w:t>
            </w:r>
          </w:p>
          <w:p w:rsidR="00FB19CE" w:rsidRPr="00FD0F2C" w:rsidRDefault="00FB19CE" w:rsidP="00FD0F2C">
            <w:pPr>
              <w:rPr>
                <w:sz w:val="18"/>
              </w:rPr>
            </w:pPr>
            <w:r w:rsidRPr="00FD0F2C">
              <w:rPr>
                <w:sz w:val="20"/>
              </w:rPr>
              <w:t xml:space="preserve">Преимущества, отличия, ключевые моменты, которые </w:t>
            </w:r>
            <w:r w:rsidR="00C17517">
              <w:rPr>
                <w:sz w:val="20"/>
              </w:rPr>
              <w:t>В</w:t>
            </w:r>
            <w:r w:rsidRPr="00FD0F2C">
              <w:rPr>
                <w:sz w:val="20"/>
              </w:rPr>
              <w:t>ы хотели бы донести до аудитории в первую очередь</w:t>
            </w:r>
            <w:r w:rsidR="00C17517">
              <w:rPr>
                <w:sz w:val="20"/>
              </w:rPr>
              <w:t>.</w:t>
            </w:r>
          </w:p>
          <w:p w:rsidR="00FB19CE" w:rsidRPr="00FB19CE" w:rsidRDefault="00FB19CE" w:rsidP="00FB19CE">
            <w:pPr>
              <w:rPr>
                <w:b/>
                <w:sz w:val="32"/>
              </w:rPr>
            </w:pPr>
          </w:p>
        </w:tc>
        <w:tc>
          <w:tcPr>
            <w:tcW w:w="4786" w:type="dxa"/>
          </w:tcPr>
          <w:p w:rsidR="00FB19CE" w:rsidRPr="00FB19CE" w:rsidRDefault="00FB19CE" w:rsidP="00FB19CE">
            <w:pPr>
              <w:rPr>
                <w:b/>
                <w:sz w:val="32"/>
              </w:rPr>
            </w:pPr>
          </w:p>
        </w:tc>
      </w:tr>
      <w:tr w:rsidR="00FD0F2C" w:rsidRPr="00FB19CE" w:rsidTr="00C17517">
        <w:trPr>
          <w:trHeight w:val="846"/>
        </w:trPr>
        <w:tc>
          <w:tcPr>
            <w:tcW w:w="4785" w:type="dxa"/>
          </w:tcPr>
          <w:p w:rsidR="00C17517" w:rsidRDefault="00FD0F2C" w:rsidP="00C17517">
            <w:pPr>
              <w:rPr>
                <w:b/>
              </w:rPr>
            </w:pPr>
            <w:r w:rsidRPr="00C17517">
              <w:rPr>
                <w:b/>
              </w:rPr>
              <w:t xml:space="preserve">5. </w:t>
            </w:r>
            <w:r w:rsidR="00C17517" w:rsidRPr="00C17517">
              <w:rPr>
                <w:b/>
              </w:rPr>
              <w:t>Опишите преимущества и уникальность Вашей компании</w:t>
            </w:r>
          </w:p>
          <w:p w:rsidR="00FD0F2C" w:rsidRPr="00C17517" w:rsidRDefault="00C17517" w:rsidP="00C17517">
            <w:pPr>
              <w:rPr>
                <w:b/>
              </w:rPr>
            </w:pPr>
            <w:r w:rsidRPr="00C17517">
              <w:rPr>
                <w:sz w:val="20"/>
                <w:szCs w:val="20"/>
              </w:rPr>
              <w:t>(среди конкурентов)</w:t>
            </w:r>
          </w:p>
        </w:tc>
        <w:tc>
          <w:tcPr>
            <w:tcW w:w="4786" w:type="dxa"/>
          </w:tcPr>
          <w:p w:rsidR="00FD0F2C" w:rsidRPr="00FB19CE" w:rsidRDefault="00FD0F2C" w:rsidP="00FB19CE">
            <w:pPr>
              <w:rPr>
                <w:b/>
                <w:sz w:val="32"/>
              </w:rPr>
            </w:pPr>
          </w:p>
        </w:tc>
      </w:tr>
      <w:tr w:rsidR="00FB19CE" w:rsidRPr="00FB19CE" w:rsidTr="00C17517">
        <w:trPr>
          <w:trHeight w:val="1403"/>
        </w:trPr>
        <w:tc>
          <w:tcPr>
            <w:tcW w:w="4785" w:type="dxa"/>
          </w:tcPr>
          <w:p w:rsidR="00C17517" w:rsidRDefault="00C17517" w:rsidP="00FB19CE">
            <w:pPr>
              <w:rPr>
                <w:b/>
              </w:rPr>
            </w:pPr>
            <w:r>
              <w:rPr>
                <w:b/>
              </w:rPr>
              <w:t>6</w:t>
            </w:r>
            <w:r w:rsidR="00FB19CE" w:rsidRPr="00C17517">
              <w:rPr>
                <w:b/>
              </w:rPr>
              <w:t>. Целевая аудитория</w:t>
            </w:r>
          </w:p>
          <w:p w:rsidR="00FB19CE" w:rsidRDefault="00FB19CE" w:rsidP="00FB19CE">
            <w:pPr>
              <w:rPr>
                <w:sz w:val="20"/>
              </w:rPr>
            </w:pPr>
            <w:r w:rsidRPr="00FB19CE">
              <w:rPr>
                <w:sz w:val="20"/>
              </w:rPr>
              <w:t>Слои населения, заинтересованные в вашей продукции и услугах. Каков диапазон возраста этих людей, соотношение полов, уровень доходов и т.д.?</w:t>
            </w:r>
          </w:p>
          <w:p w:rsidR="00C17517" w:rsidRPr="00FB19CE" w:rsidRDefault="00C17517" w:rsidP="00FB19CE">
            <w:pPr>
              <w:rPr>
                <w:sz w:val="18"/>
              </w:rPr>
            </w:pPr>
            <w:r>
              <w:rPr>
                <w:sz w:val="20"/>
              </w:rPr>
              <w:t>Кто чаще всего пользуется услугами или продуктом?</w:t>
            </w:r>
          </w:p>
          <w:p w:rsidR="00FB19CE" w:rsidRPr="00FB19CE" w:rsidRDefault="00FB19CE" w:rsidP="00FB19CE">
            <w:pPr>
              <w:rPr>
                <w:b/>
                <w:sz w:val="32"/>
              </w:rPr>
            </w:pPr>
          </w:p>
        </w:tc>
        <w:tc>
          <w:tcPr>
            <w:tcW w:w="4786" w:type="dxa"/>
          </w:tcPr>
          <w:p w:rsidR="00FB19CE" w:rsidRPr="00FB19CE" w:rsidRDefault="00FB19CE" w:rsidP="00FB19CE">
            <w:pPr>
              <w:rPr>
                <w:b/>
                <w:sz w:val="32"/>
              </w:rPr>
            </w:pPr>
          </w:p>
        </w:tc>
      </w:tr>
      <w:tr w:rsidR="00FB19CE" w:rsidRPr="00FB19CE" w:rsidTr="00FB19CE">
        <w:tc>
          <w:tcPr>
            <w:tcW w:w="4785" w:type="dxa"/>
          </w:tcPr>
          <w:p w:rsidR="00C17517" w:rsidRDefault="00C17517" w:rsidP="00FB19CE">
            <w:r>
              <w:rPr>
                <w:b/>
              </w:rPr>
              <w:t>7</w:t>
            </w:r>
            <w:r w:rsidR="00FB19CE" w:rsidRPr="00C17517">
              <w:rPr>
                <w:b/>
              </w:rPr>
              <w:t>. Сайты в области вашего бизнеса, которые вам нравятся</w:t>
            </w:r>
            <w:r w:rsidR="00FB19CE" w:rsidRPr="00300721">
              <w:t xml:space="preserve"> </w:t>
            </w:r>
          </w:p>
          <w:p w:rsidR="00FB19CE" w:rsidRDefault="00FB19CE" w:rsidP="00FB19CE">
            <w:pPr>
              <w:rPr>
                <w:sz w:val="18"/>
              </w:rPr>
            </w:pPr>
            <w:r w:rsidRPr="00FB19CE">
              <w:rPr>
                <w:sz w:val="20"/>
              </w:rPr>
              <w:t>Подробно опишите, ч</w:t>
            </w:r>
            <w:r w:rsidR="00741D5A">
              <w:rPr>
                <w:sz w:val="20"/>
              </w:rPr>
              <w:t>ем именно они вам понравились.</w:t>
            </w:r>
            <w:r w:rsidR="004929FF">
              <w:rPr>
                <w:sz w:val="20"/>
              </w:rPr>
              <w:t xml:space="preserve"> </w:t>
            </w:r>
          </w:p>
          <w:p w:rsidR="00C17517" w:rsidRPr="00C17517" w:rsidRDefault="00C17517" w:rsidP="00FB19CE">
            <w:pPr>
              <w:rPr>
                <w:sz w:val="18"/>
              </w:rPr>
            </w:pPr>
          </w:p>
        </w:tc>
        <w:tc>
          <w:tcPr>
            <w:tcW w:w="4786" w:type="dxa"/>
          </w:tcPr>
          <w:p w:rsidR="00FB19CE" w:rsidRPr="00FB19CE" w:rsidRDefault="00FB19CE" w:rsidP="00FB19CE">
            <w:pPr>
              <w:rPr>
                <w:b/>
                <w:sz w:val="32"/>
              </w:rPr>
            </w:pPr>
          </w:p>
        </w:tc>
      </w:tr>
      <w:tr w:rsidR="00FB19CE" w:rsidRPr="00FB19CE" w:rsidTr="00FB19CE">
        <w:tc>
          <w:tcPr>
            <w:tcW w:w="4785" w:type="dxa"/>
          </w:tcPr>
          <w:p w:rsidR="00C17517" w:rsidRDefault="00C17517" w:rsidP="00FB19CE">
            <w:r w:rsidRPr="00C17517">
              <w:rPr>
                <w:b/>
              </w:rPr>
              <w:lastRenderedPageBreak/>
              <w:t>8</w:t>
            </w:r>
            <w:r w:rsidR="00FB19CE" w:rsidRPr="00C17517">
              <w:rPr>
                <w:b/>
              </w:rPr>
              <w:t>. Сайты в области вашего бизнеса, которые вам не нравятся</w:t>
            </w:r>
            <w:r w:rsidR="00FB19CE" w:rsidRPr="00300721">
              <w:t xml:space="preserve"> </w:t>
            </w:r>
          </w:p>
          <w:p w:rsidR="00FB19CE" w:rsidRPr="00FB19CE" w:rsidRDefault="00FB19CE" w:rsidP="00FB19CE">
            <w:pPr>
              <w:rPr>
                <w:sz w:val="18"/>
              </w:rPr>
            </w:pPr>
            <w:r w:rsidRPr="00FB19CE">
              <w:rPr>
                <w:sz w:val="20"/>
              </w:rPr>
              <w:t>Подробно опишите, какие детали</w:t>
            </w:r>
            <w:r w:rsidR="00741D5A">
              <w:rPr>
                <w:sz w:val="20"/>
              </w:rPr>
              <w:t xml:space="preserve"> и</w:t>
            </w:r>
            <w:r w:rsidRPr="00FB19CE">
              <w:rPr>
                <w:sz w:val="20"/>
              </w:rPr>
              <w:t xml:space="preserve"> их реализаци</w:t>
            </w:r>
            <w:r w:rsidR="00741D5A">
              <w:rPr>
                <w:sz w:val="20"/>
              </w:rPr>
              <w:t>я</w:t>
            </w:r>
            <w:r w:rsidRPr="00FB19CE">
              <w:rPr>
                <w:sz w:val="20"/>
              </w:rPr>
              <w:t xml:space="preserve"> выглядят неудачными</w:t>
            </w:r>
            <w:r w:rsidR="00741D5A">
              <w:rPr>
                <w:sz w:val="20"/>
              </w:rPr>
              <w:t>, и по какой причине.</w:t>
            </w:r>
          </w:p>
          <w:p w:rsidR="00FB19CE" w:rsidRPr="00FB19CE" w:rsidRDefault="00FB19CE" w:rsidP="00FB19CE">
            <w:pPr>
              <w:rPr>
                <w:b/>
                <w:sz w:val="32"/>
              </w:rPr>
            </w:pPr>
          </w:p>
        </w:tc>
        <w:tc>
          <w:tcPr>
            <w:tcW w:w="4786" w:type="dxa"/>
          </w:tcPr>
          <w:p w:rsidR="00FB19CE" w:rsidRPr="00FB19CE" w:rsidRDefault="00FB19CE" w:rsidP="00FB19CE">
            <w:pPr>
              <w:rPr>
                <w:b/>
                <w:sz w:val="32"/>
              </w:rPr>
            </w:pPr>
          </w:p>
        </w:tc>
      </w:tr>
      <w:tr w:rsidR="00FB19CE" w:rsidRPr="00FB19CE" w:rsidTr="00FB19CE">
        <w:tc>
          <w:tcPr>
            <w:tcW w:w="4785" w:type="dxa"/>
          </w:tcPr>
          <w:p w:rsidR="007461A6" w:rsidRDefault="00B222B3" w:rsidP="00FB19CE">
            <w:pPr>
              <w:rPr>
                <w:sz w:val="20"/>
              </w:rPr>
            </w:pPr>
            <w:r w:rsidRPr="00B222B3">
              <w:rPr>
                <w:b/>
              </w:rPr>
              <w:t>9</w:t>
            </w:r>
            <w:r w:rsidR="00FB19CE" w:rsidRPr="00B222B3">
              <w:rPr>
                <w:b/>
              </w:rPr>
              <w:t>. Цветовая гамма</w:t>
            </w:r>
            <w:r w:rsidR="00FB19CE" w:rsidRPr="00300721">
              <w:t xml:space="preserve"> </w:t>
            </w:r>
          </w:p>
          <w:p w:rsidR="00FB19CE" w:rsidRDefault="00FB19CE" w:rsidP="00FB19CE">
            <w:pPr>
              <w:rPr>
                <w:sz w:val="24"/>
              </w:rPr>
            </w:pPr>
            <w:r w:rsidRPr="00FB19CE">
              <w:rPr>
                <w:sz w:val="20"/>
              </w:rPr>
              <w:t xml:space="preserve">Есть ли у вас уже реализованные элементы фирменного стиля (логотип, </w:t>
            </w:r>
            <w:proofErr w:type="spellStart"/>
            <w:r w:rsidRPr="00FB19CE">
              <w:rPr>
                <w:sz w:val="20"/>
              </w:rPr>
              <w:t>брендбук</w:t>
            </w:r>
            <w:proofErr w:type="spellEnd"/>
            <w:r w:rsidRPr="00FB19CE">
              <w:rPr>
                <w:sz w:val="20"/>
              </w:rPr>
              <w:t xml:space="preserve"> и т.д.)? Поделитесь с нами этими материалами.</w:t>
            </w:r>
          </w:p>
          <w:p w:rsidR="00FB19CE" w:rsidRPr="00FB19CE" w:rsidRDefault="00FB19CE" w:rsidP="00FB19CE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FB19CE" w:rsidRPr="00FB19CE" w:rsidRDefault="00FB19CE" w:rsidP="00FB19CE">
            <w:pPr>
              <w:rPr>
                <w:b/>
                <w:sz w:val="32"/>
              </w:rPr>
            </w:pPr>
          </w:p>
        </w:tc>
      </w:tr>
      <w:tr w:rsidR="00FB19CE" w:rsidRPr="00FB19CE" w:rsidTr="00FB19CE">
        <w:tc>
          <w:tcPr>
            <w:tcW w:w="4785" w:type="dxa"/>
          </w:tcPr>
          <w:p w:rsidR="00FB19CE" w:rsidRPr="007461A6" w:rsidRDefault="00B222B3" w:rsidP="00FB19CE">
            <w:pPr>
              <w:rPr>
                <w:b/>
              </w:rPr>
            </w:pPr>
            <w:r w:rsidRPr="007461A6">
              <w:rPr>
                <w:b/>
              </w:rPr>
              <w:t>10</w:t>
            </w:r>
            <w:r w:rsidR="00FB19CE" w:rsidRPr="007461A6">
              <w:rPr>
                <w:b/>
              </w:rPr>
              <w:t>. Охарактеризуйте дизайн вашего будущего сайта:</w:t>
            </w:r>
          </w:p>
          <w:p w:rsidR="00FB19CE" w:rsidRPr="00FB19CE" w:rsidRDefault="00FB19CE" w:rsidP="00FB19CE">
            <w:pPr>
              <w:pStyle w:val="a4"/>
              <w:numPr>
                <w:ilvl w:val="0"/>
                <w:numId w:val="2"/>
              </w:numPr>
              <w:ind w:left="993"/>
            </w:pPr>
            <w:r w:rsidRPr="00FB19CE">
              <w:t>Строгий корпоративный дизайн;</w:t>
            </w:r>
          </w:p>
          <w:p w:rsidR="00FB19CE" w:rsidRPr="00FB19CE" w:rsidRDefault="00FB19CE" w:rsidP="00FB19CE">
            <w:pPr>
              <w:pStyle w:val="a4"/>
              <w:numPr>
                <w:ilvl w:val="0"/>
                <w:numId w:val="2"/>
              </w:numPr>
              <w:ind w:left="993"/>
            </w:pPr>
            <w:r w:rsidRPr="00FB19CE">
              <w:t>Дизайн с применением ярких, броских цветовых решений;</w:t>
            </w:r>
          </w:p>
          <w:p w:rsidR="00FB19CE" w:rsidRPr="00FB19CE" w:rsidRDefault="00FB19CE" w:rsidP="00FB19CE">
            <w:pPr>
              <w:pStyle w:val="a4"/>
              <w:numPr>
                <w:ilvl w:val="0"/>
                <w:numId w:val="2"/>
              </w:numPr>
              <w:ind w:left="993"/>
            </w:pPr>
            <w:r w:rsidRPr="00FB19CE">
              <w:t>Однотонный дизайн, с парой ярких оттенков;</w:t>
            </w:r>
          </w:p>
          <w:p w:rsidR="00FB19CE" w:rsidRPr="00FB19CE" w:rsidRDefault="00FB19CE" w:rsidP="00FB19CE">
            <w:pPr>
              <w:pStyle w:val="a4"/>
              <w:numPr>
                <w:ilvl w:val="0"/>
                <w:numId w:val="2"/>
              </w:numPr>
              <w:ind w:left="993"/>
            </w:pPr>
            <w:r w:rsidRPr="00FB19CE">
              <w:t>Позитивный или веселый дизайн, способствующий бодрому настроению;</w:t>
            </w:r>
          </w:p>
          <w:p w:rsidR="00FB19CE" w:rsidRPr="00FB19CE" w:rsidRDefault="00FB19CE" w:rsidP="00FB19CE">
            <w:pPr>
              <w:pStyle w:val="a4"/>
              <w:numPr>
                <w:ilvl w:val="0"/>
                <w:numId w:val="2"/>
              </w:numPr>
              <w:ind w:left="993"/>
            </w:pPr>
            <w:r w:rsidRPr="00FB19CE">
              <w:t>Минималистический дизайн с упором на функциональность;</w:t>
            </w:r>
          </w:p>
          <w:p w:rsidR="00FB19CE" w:rsidRPr="00FB19CE" w:rsidRDefault="00FB19CE" w:rsidP="00FB19CE">
            <w:pPr>
              <w:pStyle w:val="a4"/>
              <w:numPr>
                <w:ilvl w:val="0"/>
                <w:numId w:val="2"/>
              </w:numPr>
              <w:ind w:left="993"/>
            </w:pPr>
            <w:r w:rsidRPr="00FB19CE">
              <w:t>Дизайн, насыщенный яркими, заметными иллюстрациями;</w:t>
            </w:r>
          </w:p>
          <w:p w:rsidR="00FB19CE" w:rsidRPr="00FB19CE" w:rsidRDefault="00FB19CE" w:rsidP="00FB19CE">
            <w:pPr>
              <w:pStyle w:val="a4"/>
              <w:numPr>
                <w:ilvl w:val="0"/>
                <w:numId w:val="2"/>
              </w:numPr>
              <w:ind w:left="993"/>
            </w:pPr>
            <w:r w:rsidRPr="00FB19CE">
              <w:t>Неброский строгий дизайн с черно-белыми фотографиями.</w:t>
            </w:r>
          </w:p>
          <w:p w:rsidR="00FB19CE" w:rsidRPr="00FB19CE" w:rsidRDefault="00FB19CE" w:rsidP="00FB19CE">
            <w:pPr>
              <w:pStyle w:val="a4"/>
              <w:numPr>
                <w:ilvl w:val="0"/>
                <w:numId w:val="2"/>
              </w:numPr>
              <w:ind w:left="993"/>
            </w:pPr>
            <w:r w:rsidRPr="00FB19CE">
              <w:t>или изложите эти требования в свободной форме</w:t>
            </w:r>
          </w:p>
          <w:p w:rsidR="00FB19CE" w:rsidRPr="00300721" w:rsidRDefault="00FB19CE" w:rsidP="00FB19CE"/>
        </w:tc>
        <w:tc>
          <w:tcPr>
            <w:tcW w:w="4786" w:type="dxa"/>
          </w:tcPr>
          <w:p w:rsidR="00FB19CE" w:rsidRPr="00FB19CE" w:rsidRDefault="00FB19CE" w:rsidP="00FB19CE">
            <w:pPr>
              <w:rPr>
                <w:b/>
                <w:sz w:val="32"/>
              </w:rPr>
            </w:pPr>
          </w:p>
        </w:tc>
      </w:tr>
      <w:tr w:rsidR="00FB19CE" w:rsidRPr="00FB19CE" w:rsidTr="00FB19CE">
        <w:tc>
          <w:tcPr>
            <w:tcW w:w="4785" w:type="dxa"/>
          </w:tcPr>
          <w:p w:rsidR="00FB19CE" w:rsidRPr="007461A6" w:rsidRDefault="007461A6" w:rsidP="00FB19CE">
            <w:pPr>
              <w:rPr>
                <w:sz w:val="20"/>
                <w:szCs w:val="20"/>
              </w:rPr>
            </w:pPr>
            <w:r w:rsidRPr="007461A6">
              <w:rPr>
                <w:b/>
              </w:rPr>
              <w:t>11</w:t>
            </w:r>
            <w:r w:rsidR="00FB19CE" w:rsidRPr="007461A6">
              <w:rPr>
                <w:b/>
              </w:rPr>
              <w:t>. Предполагаемые разделы вашего будущего сайта</w:t>
            </w:r>
            <w:r w:rsidR="004929FF" w:rsidRPr="007461A6">
              <w:rPr>
                <w:b/>
              </w:rPr>
              <w:t xml:space="preserve"> </w:t>
            </w:r>
            <w:r w:rsidR="004929FF" w:rsidRPr="007461A6">
              <w:rPr>
                <w:sz w:val="20"/>
                <w:szCs w:val="20"/>
              </w:rPr>
              <w:t>(можете вписать свои варианты)</w:t>
            </w:r>
          </w:p>
          <w:p w:rsidR="00FB19CE" w:rsidRPr="00300721" w:rsidRDefault="00FB19CE" w:rsidP="00FB19CE">
            <w:pPr>
              <w:pStyle w:val="a4"/>
              <w:numPr>
                <w:ilvl w:val="0"/>
                <w:numId w:val="2"/>
              </w:numPr>
              <w:ind w:left="993"/>
            </w:pPr>
            <w:r w:rsidRPr="00300721">
              <w:t>О компании;</w:t>
            </w:r>
          </w:p>
          <w:p w:rsidR="00FB19CE" w:rsidRPr="00300721" w:rsidRDefault="007461A6" w:rsidP="00FB19CE">
            <w:pPr>
              <w:pStyle w:val="a4"/>
              <w:numPr>
                <w:ilvl w:val="0"/>
                <w:numId w:val="2"/>
              </w:numPr>
              <w:ind w:left="993"/>
            </w:pPr>
            <w:r>
              <w:t>Н</w:t>
            </w:r>
            <w:r w:rsidR="00FB19CE" w:rsidRPr="00300721">
              <w:t>овост</w:t>
            </w:r>
            <w:r>
              <w:t>и</w:t>
            </w:r>
            <w:r w:rsidR="00FB19CE" w:rsidRPr="00300721">
              <w:t>;</w:t>
            </w:r>
          </w:p>
          <w:p w:rsidR="00FB19CE" w:rsidRPr="00300721" w:rsidRDefault="007461A6" w:rsidP="00FB19CE">
            <w:pPr>
              <w:pStyle w:val="a4"/>
              <w:numPr>
                <w:ilvl w:val="0"/>
                <w:numId w:val="2"/>
              </w:numPr>
              <w:ind w:left="993"/>
            </w:pPr>
            <w:r>
              <w:t>Блог</w:t>
            </w:r>
            <w:r w:rsidR="00741D5A">
              <w:t xml:space="preserve"> </w:t>
            </w:r>
            <w:r w:rsidR="008A409E">
              <w:t>(</w:t>
            </w:r>
            <w:proofErr w:type="gramStart"/>
            <w:r w:rsidR="008A409E">
              <w:t>опишите</w:t>
            </w:r>
            <w:proofErr w:type="gramEnd"/>
            <w:r w:rsidR="008A409E">
              <w:t xml:space="preserve"> нужны ли комментарии)</w:t>
            </w:r>
            <w:r w:rsidR="00FB19CE" w:rsidRPr="00300721">
              <w:t>;</w:t>
            </w:r>
          </w:p>
          <w:p w:rsidR="00FB19CE" w:rsidRDefault="00FB19CE" w:rsidP="00FB19CE">
            <w:pPr>
              <w:pStyle w:val="a4"/>
              <w:numPr>
                <w:ilvl w:val="0"/>
                <w:numId w:val="2"/>
              </w:numPr>
              <w:ind w:left="993"/>
            </w:pPr>
            <w:r w:rsidRPr="00300721">
              <w:t>Предоставляемые услуги;</w:t>
            </w:r>
          </w:p>
          <w:p w:rsidR="00EC3E29" w:rsidRPr="00300721" w:rsidRDefault="00EC3E29" w:rsidP="00FB19CE">
            <w:pPr>
              <w:pStyle w:val="a4"/>
              <w:numPr>
                <w:ilvl w:val="0"/>
                <w:numId w:val="2"/>
              </w:numPr>
              <w:ind w:left="993"/>
            </w:pPr>
            <w:r>
              <w:t>Каталог (выберите один из вариантов):</w:t>
            </w:r>
          </w:p>
          <w:p w:rsidR="00FB19CE" w:rsidRPr="00EC3E29" w:rsidRDefault="00EC3E29" w:rsidP="00EC3E29">
            <w:pPr>
              <w:pStyle w:val="a4"/>
              <w:ind w:left="993"/>
              <w:rPr>
                <w:sz w:val="20"/>
                <w:szCs w:val="20"/>
              </w:rPr>
            </w:pPr>
            <w:r w:rsidRPr="00EC3E29">
              <w:rPr>
                <w:sz w:val="20"/>
                <w:szCs w:val="20"/>
              </w:rPr>
              <w:t xml:space="preserve">1. </w:t>
            </w:r>
            <w:r w:rsidR="00FB19CE" w:rsidRPr="00EC3E29">
              <w:rPr>
                <w:sz w:val="20"/>
                <w:szCs w:val="20"/>
              </w:rPr>
              <w:t>Каталог продукции</w:t>
            </w:r>
            <w:r w:rsidR="007461A6" w:rsidRPr="00EC3E29">
              <w:rPr>
                <w:sz w:val="20"/>
                <w:szCs w:val="20"/>
              </w:rPr>
              <w:t xml:space="preserve"> (услуг) </w:t>
            </w:r>
            <w:r w:rsidR="00DB54EA" w:rsidRPr="00EC3E29">
              <w:rPr>
                <w:sz w:val="20"/>
                <w:szCs w:val="20"/>
              </w:rPr>
              <w:t xml:space="preserve">без </w:t>
            </w:r>
            <w:r w:rsidR="007461A6" w:rsidRPr="00EC3E29">
              <w:rPr>
                <w:sz w:val="20"/>
                <w:szCs w:val="20"/>
              </w:rPr>
              <w:t>возможности заказа с сайта</w:t>
            </w:r>
            <w:r w:rsidR="00FB19CE" w:rsidRPr="00EC3E29">
              <w:rPr>
                <w:sz w:val="20"/>
                <w:szCs w:val="20"/>
              </w:rPr>
              <w:t>;</w:t>
            </w:r>
          </w:p>
          <w:p w:rsidR="00DB54EA" w:rsidRPr="00EC3E29" w:rsidRDefault="00EC3E29" w:rsidP="00EC3E29">
            <w:pPr>
              <w:pStyle w:val="a4"/>
              <w:ind w:left="993"/>
              <w:rPr>
                <w:sz w:val="20"/>
                <w:szCs w:val="20"/>
              </w:rPr>
            </w:pPr>
            <w:r w:rsidRPr="00EC3E29">
              <w:rPr>
                <w:sz w:val="20"/>
                <w:szCs w:val="20"/>
              </w:rPr>
              <w:t xml:space="preserve">2. </w:t>
            </w:r>
            <w:r w:rsidR="00DB54EA" w:rsidRPr="00EC3E29">
              <w:rPr>
                <w:sz w:val="20"/>
                <w:szCs w:val="20"/>
              </w:rPr>
              <w:t>Каталог продукции</w:t>
            </w:r>
            <w:r w:rsidR="007461A6" w:rsidRPr="00EC3E29">
              <w:rPr>
                <w:sz w:val="20"/>
                <w:szCs w:val="20"/>
              </w:rPr>
              <w:t xml:space="preserve"> (услуг)</w:t>
            </w:r>
            <w:r w:rsidR="00DB54EA" w:rsidRPr="00EC3E29">
              <w:rPr>
                <w:sz w:val="20"/>
                <w:szCs w:val="20"/>
              </w:rPr>
              <w:t xml:space="preserve"> </w:t>
            </w:r>
            <w:r w:rsidR="007461A6" w:rsidRPr="00EC3E29">
              <w:rPr>
                <w:sz w:val="20"/>
                <w:szCs w:val="20"/>
              </w:rPr>
              <w:t>с возможностью заказа, но без корзины;</w:t>
            </w:r>
          </w:p>
          <w:p w:rsidR="00DB54EA" w:rsidRPr="00EC3E29" w:rsidRDefault="00EC3E29" w:rsidP="00EC3E29">
            <w:pPr>
              <w:pStyle w:val="a4"/>
              <w:ind w:left="993"/>
              <w:rPr>
                <w:sz w:val="20"/>
                <w:szCs w:val="20"/>
              </w:rPr>
            </w:pPr>
            <w:r w:rsidRPr="00EC3E29">
              <w:rPr>
                <w:sz w:val="20"/>
                <w:szCs w:val="20"/>
              </w:rPr>
              <w:t xml:space="preserve">3. </w:t>
            </w:r>
            <w:r w:rsidR="00DB54EA" w:rsidRPr="00EC3E29">
              <w:rPr>
                <w:sz w:val="20"/>
                <w:szCs w:val="20"/>
              </w:rPr>
              <w:t>Каталог продукции</w:t>
            </w:r>
            <w:r w:rsidR="00741D5A" w:rsidRPr="00EC3E29">
              <w:rPr>
                <w:sz w:val="20"/>
                <w:szCs w:val="20"/>
              </w:rPr>
              <w:t xml:space="preserve"> </w:t>
            </w:r>
            <w:r w:rsidR="007461A6" w:rsidRPr="00EC3E29">
              <w:rPr>
                <w:sz w:val="20"/>
                <w:szCs w:val="20"/>
              </w:rPr>
              <w:t>(услуг)</w:t>
            </w:r>
            <w:r w:rsidR="00DB54EA" w:rsidRPr="00EC3E29">
              <w:rPr>
                <w:sz w:val="20"/>
                <w:szCs w:val="20"/>
              </w:rPr>
              <w:t xml:space="preserve"> с </w:t>
            </w:r>
            <w:r w:rsidR="007461A6" w:rsidRPr="00EC3E29">
              <w:rPr>
                <w:sz w:val="20"/>
                <w:szCs w:val="20"/>
              </w:rPr>
              <w:t>корзиной, с регистрацией пользователей, с возможностью отправить заказ менеджеру;</w:t>
            </w:r>
          </w:p>
          <w:p w:rsidR="00EC3E29" w:rsidRPr="00EC3E29" w:rsidRDefault="00EC3E29" w:rsidP="00EC3E29">
            <w:pPr>
              <w:pStyle w:val="a4"/>
              <w:ind w:left="993"/>
              <w:rPr>
                <w:sz w:val="20"/>
                <w:szCs w:val="20"/>
              </w:rPr>
            </w:pPr>
            <w:r w:rsidRPr="00EC3E29">
              <w:rPr>
                <w:sz w:val="20"/>
                <w:szCs w:val="20"/>
              </w:rPr>
              <w:t xml:space="preserve">4. </w:t>
            </w:r>
            <w:r w:rsidR="00DB54EA" w:rsidRPr="00EC3E29">
              <w:rPr>
                <w:sz w:val="20"/>
                <w:szCs w:val="20"/>
              </w:rPr>
              <w:t xml:space="preserve">Интернет магазин </w:t>
            </w:r>
            <w:r w:rsidR="007461A6" w:rsidRPr="00EC3E29">
              <w:rPr>
                <w:sz w:val="20"/>
                <w:szCs w:val="20"/>
              </w:rPr>
              <w:t xml:space="preserve">с </w:t>
            </w:r>
            <w:r w:rsidR="00DB54EA" w:rsidRPr="00EC3E29">
              <w:rPr>
                <w:sz w:val="20"/>
                <w:szCs w:val="20"/>
              </w:rPr>
              <w:t>возможност</w:t>
            </w:r>
            <w:r w:rsidR="007461A6" w:rsidRPr="00EC3E29">
              <w:rPr>
                <w:sz w:val="20"/>
                <w:szCs w:val="20"/>
              </w:rPr>
              <w:t>ью заказа, оплаты, расчета доставки и личным кабинетом пользователя</w:t>
            </w:r>
            <w:r w:rsidR="00741D5A" w:rsidRPr="00EC3E29"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FB19CE" w:rsidRDefault="00FB19CE" w:rsidP="00FB19CE">
            <w:pPr>
              <w:pStyle w:val="a4"/>
              <w:numPr>
                <w:ilvl w:val="0"/>
                <w:numId w:val="2"/>
              </w:numPr>
              <w:ind w:left="993"/>
            </w:pPr>
            <w:r w:rsidRPr="00300721">
              <w:t>Прайс-лист</w:t>
            </w:r>
            <w:r w:rsidR="009215E3">
              <w:t xml:space="preserve"> (скачиваемый)</w:t>
            </w:r>
            <w:r w:rsidRPr="00300721">
              <w:t>;</w:t>
            </w:r>
          </w:p>
          <w:p w:rsidR="009215E3" w:rsidRDefault="009215E3" w:rsidP="00FB19CE">
            <w:pPr>
              <w:pStyle w:val="a4"/>
              <w:numPr>
                <w:ilvl w:val="0"/>
                <w:numId w:val="2"/>
              </w:numPr>
              <w:ind w:left="993"/>
            </w:pPr>
            <w:r>
              <w:t>Прайс–лист (в виде</w:t>
            </w:r>
            <w:r w:rsidR="00741D5A">
              <w:t xml:space="preserve"> таблицы на отдельной странице);</w:t>
            </w:r>
          </w:p>
          <w:p w:rsidR="009215E3" w:rsidRDefault="009215E3" w:rsidP="00FB19CE">
            <w:pPr>
              <w:pStyle w:val="a4"/>
              <w:numPr>
                <w:ilvl w:val="0"/>
                <w:numId w:val="2"/>
              </w:numPr>
              <w:ind w:left="993"/>
            </w:pPr>
            <w:r>
              <w:t>Калькулятор</w:t>
            </w:r>
            <w:r w:rsidR="00741D5A">
              <w:t>;</w:t>
            </w:r>
          </w:p>
          <w:p w:rsidR="009215E3" w:rsidRDefault="009215E3" w:rsidP="00741D5A">
            <w:pPr>
              <w:pStyle w:val="a4"/>
              <w:ind w:left="993"/>
            </w:pPr>
          </w:p>
          <w:p w:rsidR="00FB19CE" w:rsidRPr="00300721" w:rsidRDefault="00FB19CE" w:rsidP="00FB19CE">
            <w:pPr>
              <w:pStyle w:val="a4"/>
              <w:numPr>
                <w:ilvl w:val="0"/>
                <w:numId w:val="2"/>
              </w:numPr>
              <w:ind w:left="993"/>
            </w:pPr>
            <w:r w:rsidRPr="00300721">
              <w:lastRenderedPageBreak/>
              <w:t>Список часто задаваемых вопросов;</w:t>
            </w:r>
          </w:p>
          <w:p w:rsidR="00FB19CE" w:rsidRPr="00300721" w:rsidRDefault="00FB19CE" w:rsidP="00FB19CE">
            <w:pPr>
              <w:pStyle w:val="a4"/>
              <w:numPr>
                <w:ilvl w:val="0"/>
                <w:numId w:val="2"/>
              </w:numPr>
              <w:ind w:left="993"/>
            </w:pPr>
            <w:r w:rsidRPr="00300721">
              <w:t>Система опросов посетителей сайта;</w:t>
            </w:r>
          </w:p>
          <w:p w:rsidR="00FB19CE" w:rsidRDefault="00FB19CE" w:rsidP="00FB19CE">
            <w:pPr>
              <w:pStyle w:val="a4"/>
              <w:numPr>
                <w:ilvl w:val="0"/>
                <w:numId w:val="2"/>
              </w:numPr>
              <w:ind w:left="993"/>
            </w:pPr>
            <w:r w:rsidRPr="00300721">
              <w:t>Контактная информация, схема расположения офиса, форма обратной связи;</w:t>
            </w:r>
          </w:p>
          <w:p w:rsidR="007461A6" w:rsidRDefault="007461A6" w:rsidP="00FB19CE">
            <w:pPr>
              <w:pStyle w:val="a4"/>
              <w:numPr>
                <w:ilvl w:val="0"/>
                <w:numId w:val="2"/>
              </w:numPr>
              <w:ind w:left="993"/>
            </w:pPr>
            <w:r>
              <w:t>Фотогалерея;</w:t>
            </w:r>
          </w:p>
          <w:p w:rsidR="007461A6" w:rsidRDefault="007461A6" w:rsidP="00FB19CE">
            <w:pPr>
              <w:pStyle w:val="a4"/>
              <w:numPr>
                <w:ilvl w:val="0"/>
                <w:numId w:val="2"/>
              </w:numPr>
              <w:ind w:left="993"/>
            </w:pPr>
            <w:proofErr w:type="spellStart"/>
            <w:r>
              <w:t>Видеогалерея</w:t>
            </w:r>
            <w:proofErr w:type="spellEnd"/>
            <w:r>
              <w:t>;</w:t>
            </w:r>
          </w:p>
          <w:p w:rsidR="007461A6" w:rsidRDefault="007461A6" w:rsidP="00FB19CE">
            <w:pPr>
              <w:pStyle w:val="a4"/>
              <w:numPr>
                <w:ilvl w:val="0"/>
                <w:numId w:val="2"/>
              </w:numPr>
              <w:ind w:left="993"/>
            </w:pPr>
            <w:r>
              <w:t>Поиск по сайту;</w:t>
            </w:r>
          </w:p>
          <w:p w:rsidR="007461A6" w:rsidRDefault="007461A6" w:rsidP="00FB19CE">
            <w:pPr>
              <w:pStyle w:val="a4"/>
              <w:numPr>
                <w:ilvl w:val="0"/>
                <w:numId w:val="2"/>
              </w:numPr>
              <w:ind w:left="993"/>
            </w:pPr>
            <w:r>
              <w:t>Подписка на рассылку;</w:t>
            </w:r>
          </w:p>
          <w:p w:rsidR="007461A6" w:rsidRDefault="007461A6" w:rsidP="00FB19CE">
            <w:pPr>
              <w:pStyle w:val="a4"/>
              <w:numPr>
                <w:ilvl w:val="0"/>
                <w:numId w:val="2"/>
              </w:numPr>
              <w:ind w:left="993"/>
            </w:pPr>
            <w:r>
              <w:t>Отзывы;</w:t>
            </w:r>
          </w:p>
          <w:p w:rsidR="007461A6" w:rsidRDefault="007461A6" w:rsidP="00FB19CE">
            <w:pPr>
              <w:pStyle w:val="a4"/>
              <w:numPr>
                <w:ilvl w:val="0"/>
                <w:numId w:val="2"/>
              </w:numPr>
              <w:ind w:left="993"/>
            </w:pPr>
            <w:r>
              <w:t>Форма заказа услуги;</w:t>
            </w:r>
          </w:p>
          <w:p w:rsidR="00FD0A9C" w:rsidRDefault="00FD0A9C" w:rsidP="00FD0A9C">
            <w:pPr>
              <w:pStyle w:val="a4"/>
              <w:numPr>
                <w:ilvl w:val="0"/>
                <w:numId w:val="2"/>
              </w:numPr>
              <w:ind w:left="993"/>
            </w:pPr>
            <w:r>
              <w:t>Нужен ли промо-слайдер или баннер;</w:t>
            </w:r>
          </w:p>
          <w:p w:rsidR="00FD0A9C" w:rsidRDefault="00FD0A9C" w:rsidP="00FD0A9C">
            <w:pPr>
              <w:pStyle w:val="a4"/>
              <w:numPr>
                <w:ilvl w:val="0"/>
                <w:numId w:val="2"/>
              </w:numPr>
              <w:ind w:left="993"/>
            </w:pPr>
            <w:r>
              <w:t>Сколько будет языковых версий сайтов</w:t>
            </w:r>
            <w:r w:rsidR="00741D5A">
              <w:t>.</w:t>
            </w:r>
          </w:p>
          <w:p w:rsidR="00FD0A9C" w:rsidRPr="00300721" w:rsidRDefault="00FD0A9C" w:rsidP="00FD0A9C">
            <w:pPr>
              <w:ind w:left="633"/>
            </w:pPr>
          </w:p>
          <w:p w:rsidR="00FB19CE" w:rsidRPr="007461A6" w:rsidRDefault="007461A6" w:rsidP="007461A6">
            <w:pPr>
              <w:pStyle w:val="a4"/>
              <w:ind w:left="993"/>
              <w:rPr>
                <w:i/>
              </w:rPr>
            </w:pPr>
            <w:r w:rsidRPr="007461A6">
              <w:rPr>
                <w:i/>
              </w:rPr>
              <w:t>Или допишите свои варианты</w:t>
            </w:r>
            <w:r w:rsidR="00741D5A">
              <w:rPr>
                <w:i/>
              </w:rPr>
              <w:t>,</w:t>
            </w:r>
            <w:r>
              <w:rPr>
                <w:i/>
              </w:rPr>
              <w:t xml:space="preserve"> если у вас есть структура сайта.</w:t>
            </w:r>
          </w:p>
          <w:p w:rsidR="00FB19CE" w:rsidRPr="00300721" w:rsidRDefault="00FB19CE" w:rsidP="00FB19CE">
            <w:pPr>
              <w:pStyle w:val="a4"/>
            </w:pPr>
          </w:p>
        </w:tc>
        <w:tc>
          <w:tcPr>
            <w:tcW w:w="4786" w:type="dxa"/>
          </w:tcPr>
          <w:p w:rsidR="00FB19CE" w:rsidRPr="009215E3" w:rsidRDefault="00FB19CE" w:rsidP="00FB19CE">
            <w:pPr>
              <w:rPr>
                <w:b/>
                <w:sz w:val="32"/>
                <w:lang w:val="kk-KZ"/>
              </w:rPr>
            </w:pPr>
          </w:p>
        </w:tc>
      </w:tr>
    </w:tbl>
    <w:p w:rsidR="00426BD0" w:rsidRDefault="00EC3E29" w:rsidP="00FB19CE"/>
    <w:sectPr w:rsidR="00426BD0" w:rsidSect="00FB19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587A"/>
    <w:multiLevelType w:val="multilevel"/>
    <w:tmpl w:val="117AE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07B3"/>
    <w:multiLevelType w:val="hybridMultilevel"/>
    <w:tmpl w:val="47026FE8"/>
    <w:lvl w:ilvl="0" w:tplc="192C3002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55BCE"/>
    <w:multiLevelType w:val="hybridMultilevel"/>
    <w:tmpl w:val="AEF685F6"/>
    <w:lvl w:ilvl="0" w:tplc="192C3002">
      <w:numFmt w:val="bullet"/>
      <w:lvlText w:val="—"/>
      <w:lvlJc w:val="left"/>
      <w:pPr>
        <w:ind w:left="182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3">
    <w:nsid w:val="525D791D"/>
    <w:multiLevelType w:val="multilevel"/>
    <w:tmpl w:val="117AE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447CB"/>
    <w:multiLevelType w:val="hybridMultilevel"/>
    <w:tmpl w:val="117A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9CE"/>
    <w:rsid w:val="00042249"/>
    <w:rsid w:val="003C5EA8"/>
    <w:rsid w:val="00424F62"/>
    <w:rsid w:val="004929FF"/>
    <w:rsid w:val="00624B7C"/>
    <w:rsid w:val="00741D5A"/>
    <w:rsid w:val="007461A6"/>
    <w:rsid w:val="00875A55"/>
    <w:rsid w:val="008A409E"/>
    <w:rsid w:val="009215E3"/>
    <w:rsid w:val="009734BA"/>
    <w:rsid w:val="00B222B3"/>
    <w:rsid w:val="00C17517"/>
    <w:rsid w:val="00D0182F"/>
    <w:rsid w:val="00DB54EA"/>
    <w:rsid w:val="00DE1C65"/>
    <w:rsid w:val="00EC3E29"/>
    <w:rsid w:val="00FB19CE"/>
    <w:rsid w:val="00FD0A9C"/>
    <w:rsid w:val="00FD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566D-90D8-47B2-8B86-F251D473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Masshtab-Konstantin</dc:creator>
  <cp:lastModifiedBy>Masshtab-Konstantin</cp:lastModifiedBy>
  <cp:revision>10</cp:revision>
  <dcterms:created xsi:type="dcterms:W3CDTF">2012-06-20T06:07:00Z</dcterms:created>
  <dcterms:modified xsi:type="dcterms:W3CDTF">2013-12-10T12:30:00Z</dcterms:modified>
</cp:coreProperties>
</file>